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FF" w:rsidRDefault="009559FF" w:rsidP="00ED0E5A">
      <w:pPr>
        <w:pStyle w:val="Geenafstand"/>
      </w:pPr>
      <w:r>
        <w:t>Maandag 6 oktober 2014</w:t>
      </w:r>
    </w:p>
    <w:p w:rsidR="00D11384" w:rsidRDefault="00D11384" w:rsidP="00ED0E5A">
      <w:pPr>
        <w:pStyle w:val="Geenafstand"/>
      </w:pPr>
    </w:p>
    <w:p w:rsidR="00D11384" w:rsidRDefault="00D11384" w:rsidP="00ED0E5A">
      <w:pPr>
        <w:pStyle w:val="Geenafstand"/>
      </w:pPr>
      <w:r>
        <w:t>Aan de directie van Qua Wonen</w:t>
      </w:r>
    </w:p>
    <w:p w:rsidR="009559FF" w:rsidRDefault="009559FF" w:rsidP="00ED0E5A">
      <w:pPr>
        <w:pStyle w:val="Geenafstand"/>
      </w:pPr>
    </w:p>
    <w:p w:rsidR="005160C8" w:rsidRDefault="005160C8" w:rsidP="00ED0E5A">
      <w:pPr>
        <w:pStyle w:val="Geenafstand"/>
      </w:pPr>
      <w:r>
        <w:t>Op 3 september</w:t>
      </w:r>
      <w:r w:rsidR="00791619">
        <w:t xml:space="preserve"> heeft mijn dochter de</w:t>
      </w:r>
      <w:r>
        <w:t xml:space="preserve"> huur opgezegd</w:t>
      </w:r>
      <w:r w:rsidR="00791619">
        <w:t>.</w:t>
      </w:r>
    </w:p>
    <w:p w:rsidR="005160C8" w:rsidRDefault="005160C8" w:rsidP="00ED0E5A">
      <w:pPr>
        <w:pStyle w:val="Geenafstand"/>
      </w:pPr>
    </w:p>
    <w:p w:rsidR="00ED0E5A" w:rsidRDefault="00D11384" w:rsidP="00ED0E5A">
      <w:pPr>
        <w:pStyle w:val="Geenafstand"/>
      </w:pPr>
      <w:r>
        <w:t>Op 10 september heeft</w:t>
      </w:r>
      <w:r w:rsidR="00C514CC">
        <w:t xml:space="preserve"> </w:t>
      </w:r>
      <w:r w:rsidR="00A82D5A">
        <w:t>de opzichter van Qua Wonen</w:t>
      </w:r>
      <w:r w:rsidR="00ED0E5A">
        <w:t xml:space="preserve"> bij</w:t>
      </w:r>
      <w:r w:rsidR="00791619">
        <w:t xml:space="preserve"> mijn dochter</w:t>
      </w:r>
      <w:r w:rsidR="00ED0E5A">
        <w:t xml:space="preserve"> het huisje aan de Koninginneweg</w:t>
      </w:r>
      <w:r w:rsidR="00A82D5A">
        <w:t xml:space="preserve"> 206a</w:t>
      </w:r>
      <w:r>
        <w:t xml:space="preserve"> opgenomen. D</w:t>
      </w:r>
      <w:r w:rsidR="00ED0E5A">
        <w:t>aaruit kwam naar voren dat het laminaat, vloerbedekking, afzuigkap en lamelle</w:t>
      </w:r>
      <w:r>
        <w:t>,</w:t>
      </w:r>
      <w:r w:rsidR="00ED0E5A">
        <w:t xml:space="preserve"> eruit gehaald moe</w:t>
      </w:r>
      <w:r w:rsidR="00A82D5A">
        <w:t>s</w:t>
      </w:r>
      <w:r w:rsidR="00ED0E5A">
        <w:t xml:space="preserve">ten worden. </w:t>
      </w:r>
      <w:r w:rsidR="008E733F">
        <w:t xml:space="preserve">Maar als er </w:t>
      </w:r>
      <w:r>
        <w:t>éé</w:t>
      </w:r>
      <w:r w:rsidR="008E733F">
        <w:t>n extra vierkante meter la</w:t>
      </w:r>
      <w:r>
        <w:t>minaat over is hoeft het er</w:t>
      </w:r>
      <w:r w:rsidR="008E733F">
        <w:t xml:space="preserve"> niet uit.</w:t>
      </w:r>
    </w:p>
    <w:p w:rsidR="00ED0E5A" w:rsidRDefault="00ED0E5A" w:rsidP="00ED0E5A">
      <w:pPr>
        <w:pStyle w:val="Geenafstand"/>
      </w:pPr>
      <w:r>
        <w:t>Tevens</w:t>
      </w:r>
      <w:r w:rsidR="00A82D5A">
        <w:t xml:space="preserve"> heeft de opzichter</w:t>
      </w:r>
      <w:r>
        <w:t xml:space="preserve"> gezegd tegen mij</w:t>
      </w:r>
      <w:r w:rsidR="00D11384">
        <w:t>n</w:t>
      </w:r>
      <w:r>
        <w:t xml:space="preserve"> dochter</w:t>
      </w:r>
      <w:r w:rsidR="00D11384">
        <w:t xml:space="preserve"> dat</w:t>
      </w:r>
      <w:r>
        <w:t xml:space="preserve"> als wij</w:t>
      </w:r>
      <w:r w:rsidR="00A82D5A">
        <w:t xml:space="preserve"> (Qua Wonen)</w:t>
      </w:r>
      <w:r>
        <w:t xml:space="preserve"> de vloerbedekking en </w:t>
      </w:r>
      <w:r w:rsidR="00D11384">
        <w:t>laminaat eruit moeten halen</w:t>
      </w:r>
      <w:r>
        <w:t xml:space="preserve"> dat per verdieping 1000 euro</w:t>
      </w:r>
      <w:r w:rsidR="00D11384">
        <w:t xml:space="preserve"> kost,</w:t>
      </w:r>
      <w:r>
        <w:t xml:space="preserve"> d</w:t>
      </w:r>
      <w:r w:rsidR="00A82D5A">
        <w:t>at komt neer op 2000 euro</w:t>
      </w:r>
      <w:r>
        <w:t xml:space="preserve">. </w:t>
      </w:r>
    </w:p>
    <w:p w:rsidR="008E733F" w:rsidRDefault="008E733F" w:rsidP="00ED0E5A">
      <w:pPr>
        <w:pStyle w:val="Geenafstand"/>
      </w:pPr>
      <w:r>
        <w:t>Ook de berging en woning schoon opleveren anders kost dat ook 500 euro.</w:t>
      </w:r>
    </w:p>
    <w:p w:rsidR="000F1168" w:rsidRDefault="000F1168" w:rsidP="00AD5F67"/>
    <w:p w:rsidR="00AD5F67" w:rsidRDefault="00AD5F67" w:rsidP="00AD5F67">
      <w:r>
        <w:t xml:space="preserve">Woensdag 10 september rond de klok van half vier </w:t>
      </w:r>
      <w:r w:rsidR="00A82D5A">
        <w:t>gebeld met receptioniste</w:t>
      </w:r>
      <w:r>
        <w:t xml:space="preserve"> heeft</w:t>
      </w:r>
      <w:r w:rsidR="00576197">
        <w:t xml:space="preserve"> gevraagd of </w:t>
      </w:r>
      <w:r>
        <w:t>ze</w:t>
      </w:r>
      <w:r w:rsidR="00576197">
        <w:t xml:space="preserve"> mij</w:t>
      </w:r>
      <w:r>
        <w:t xml:space="preserve"> wil</w:t>
      </w:r>
      <w:r w:rsidR="00791619">
        <w:t>de</w:t>
      </w:r>
      <w:r>
        <w:t xml:space="preserve"> verbinden met de opzichter. </w:t>
      </w:r>
    </w:p>
    <w:p w:rsidR="00AD5F67" w:rsidRDefault="00D11384" w:rsidP="00AD5F67">
      <w:r>
        <w:t>Ze weigerde. Z</w:t>
      </w:r>
      <w:r w:rsidR="00AD5F67">
        <w:t>ij kon mij wel verder helpen</w:t>
      </w:r>
      <w:r>
        <w:t>. I</w:t>
      </w:r>
      <w:r w:rsidR="00A178DB">
        <w:t>k ging daar niet mee akkoord.</w:t>
      </w:r>
      <w:r w:rsidR="00AD5F67">
        <w:t xml:space="preserve"> Ik kon doen wat ik wilde maar werd niet </w:t>
      </w:r>
      <w:r>
        <w:t>doorverbonden, ik werd hier</w:t>
      </w:r>
      <w:r w:rsidR="00AD5F67">
        <w:t xml:space="preserve"> boos over</w:t>
      </w:r>
      <w:r w:rsidR="00576197">
        <w:t xml:space="preserve"> toen moest het gesprek nog beginnen</w:t>
      </w:r>
      <w:r w:rsidR="00AD5F67">
        <w:t>.</w:t>
      </w:r>
    </w:p>
    <w:p w:rsidR="00AD5F67" w:rsidRDefault="00D11384" w:rsidP="00AD5F67">
      <w:r>
        <w:t>Ik heb haar verteld over de</w:t>
      </w:r>
      <w:r w:rsidR="00AD5F67">
        <w:t xml:space="preserve"> kapitaal</w:t>
      </w:r>
      <w:r w:rsidR="00A82D5A">
        <w:t xml:space="preserve">vernietiging van het </w:t>
      </w:r>
      <w:r w:rsidR="00ED0E5A">
        <w:t>laminaat</w:t>
      </w:r>
      <w:r w:rsidR="00AD5F67">
        <w:t xml:space="preserve"> en afzuigkap, maar er </w:t>
      </w:r>
      <w:r w:rsidR="00576197">
        <w:t>viel niet met haar te praten. Op het laatst van het gesprek</w:t>
      </w:r>
      <w:r w:rsidR="00AD5F67">
        <w:t xml:space="preserve"> vroeg</w:t>
      </w:r>
      <w:r w:rsidR="00576197">
        <w:t xml:space="preserve"> ze</w:t>
      </w:r>
      <w:r w:rsidR="00AD5F67">
        <w:t xml:space="preserve"> aan mij waar ik mij mee bemoeide</w:t>
      </w:r>
      <w:r w:rsidR="00576197">
        <w:t>, ik heb haar medegedeeld dat</w:t>
      </w:r>
      <w:r>
        <w:t xml:space="preserve"> het gehele huis</w:t>
      </w:r>
      <w:r w:rsidR="000F1168">
        <w:t xml:space="preserve"> is</w:t>
      </w:r>
      <w:r w:rsidR="00576197">
        <w:t xml:space="preserve"> verbouw</w:t>
      </w:r>
      <w:r w:rsidR="000F1168">
        <w:t>d</w:t>
      </w:r>
      <w:r w:rsidR="00A178DB">
        <w:t xml:space="preserve"> en</w:t>
      </w:r>
      <w:r w:rsidR="00576197">
        <w:t xml:space="preserve"> betaald</w:t>
      </w:r>
      <w:r w:rsidR="00A178DB">
        <w:t xml:space="preserve"> </w:t>
      </w:r>
      <w:r w:rsidR="00576197">
        <w:t>door mij</w:t>
      </w:r>
      <w:r w:rsidR="00AD5F67">
        <w:t>.</w:t>
      </w:r>
      <w:r w:rsidR="00576197">
        <w:t xml:space="preserve"> En ik hoef mij niet te verantwoorde</w:t>
      </w:r>
      <w:r>
        <w:t>,</w:t>
      </w:r>
      <w:r w:rsidR="00576197">
        <w:t xml:space="preserve"> aan de receptioni</w:t>
      </w:r>
      <w:r>
        <w:t>ste wat ik voor mij dochter doe</w:t>
      </w:r>
      <w:r w:rsidR="00576197">
        <w:t>.</w:t>
      </w:r>
    </w:p>
    <w:p w:rsidR="00F971C9" w:rsidRDefault="00576197" w:rsidP="00AD5F67">
      <w:r>
        <w:t>Voor de goede orde, toen</w:t>
      </w:r>
      <w:r w:rsidR="00AD5F67">
        <w:t xml:space="preserve"> mij</w:t>
      </w:r>
      <w:r>
        <w:t>n</w:t>
      </w:r>
      <w:r w:rsidR="00AD5F67">
        <w:t xml:space="preserve"> dochter in dat huis kwam was het een soort kolenhok</w:t>
      </w:r>
      <w:r w:rsidR="00D11384">
        <w:t>. E</w:t>
      </w:r>
      <w:r w:rsidR="00AD5F67">
        <w:t xml:space="preserve">r </w:t>
      </w:r>
      <w:r w:rsidR="000F1168">
        <w:t>waren</w:t>
      </w:r>
      <w:r w:rsidR="00AD5F67">
        <w:t xml:space="preserve"> in de slaapkamer </w:t>
      </w:r>
      <w:r>
        <w:t>barbecue feest</w:t>
      </w:r>
      <w:r w:rsidR="000F1168">
        <w:t>en</w:t>
      </w:r>
      <w:r>
        <w:t xml:space="preserve"> geweest</w:t>
      </w:r>
      <w:r w:rsidR="00D11384">
        <w:t>. A</w:t>
      </w:r>
      <w:r w:rsidR="00AD5F67">
        <w:t xml:space="preserve">lle muren </w:t>
      </w:r>
      <w:r w:rsidR="00F971C9">
        <w:t xml:space="preserve">en raamkozijnen </w:t>
      </w:r>
      <w:r w:rsidR="00AD5F67">
        <w:t>waren besmeurd met vet</w:t>
      </w:r>
      <w:r w:rsidR="00D11384">
        <w:t>,</w:t>
      </w:r>
      <w:r w:rsidR="00A82D5A">
        <w:t xml:space="preserve"> op de houten</w:t>
      </w:r>
      <w:r w:rsidR="00F971C9">
        <w:t xml:space="preserve"> </w:t>
      </w:r>
      <w:r>
        <w:t>vloer</w:t>
      </w:r>
      <w:r w:rsidR="00F971C9">
        <w:t>en</w:t>
      </w:r>
      <w:r>
        <w:t xml:space="preserve"> lagen as van de peuken die uitgetrapt waren</w:t>
      </w:r>
      <w:r w:rsidR="00AD5F67">
        <w:t xml:space="preserve">. </w:t>
      </w:r>
      <w:r>
        <w:t xml:space="preserve">En niet te vergeten </w:t>
      </w:r>
      <w:r w:rsidR="00C514CC">
        <w:t>de drankflessen die we nog vonden</w:t>
      </w:r>
      <w:r w:rsidR="008E733F">
        <w:t xml:space="preserve"> (weet u nog alles</w:t>
      </w:r>
      <w:r w:rsidR="00D11384">
        <w:t>:</w:t>
      </w:r>
      <w:r w:rsidR="008E733F">
        <w:t xml:space="preserve"> schoon opleveren).</w:t>
      </w:r>
    </w:p>
    <w:p w:rsidR="00576197" w:rsidRDefault="00D11384" w:rsidP="00AD5F67">
      <w:r>
        <w:t>Nu</w:t>
      </w:r>
      <w:r w:rsidR="00576197">
        <w:t xml:space="preserve"> de opzichter</w:t>
      </w:r>
      <w:r>
        <w:t xml:space="preserve"> is</w:t>
      </w:r>
      <w:r w:rsidR="00E50ADD">
        <w:t xml:space="preserve"> geweest moet het laminaat</w:t>
      </w:r>
      <w:r w:rsidR="00576197">
        <w:t>, douchekop</w:t>
      </w:r>
      <w:r w:rsidR="00F971C9">
        <w:t>, lamellen en</w:t>
      </w:r>
      <w:r w:rsidR="00576197">
        <w:t xml:space="preserve"> afzuigkap</w:t>
      </w:r>
      <w:r w:rsidR="00E50ADD">
        <w:t xml:space="preserve"> eruit</w:t>
      </w:r>
      <w:r>
        <w:t xml:space="preserve"> en</w:t>
      </w:r>
      <w:r w:rsidR="00576197">
        <w:t xml:space="preserve"> alles is zo goed als nieuw. Ik moet ook weer stofdorpels terugbrengen wat helemaal uit de tijd is.</w:t>
      </w:r>
    </w:p>
    <w:p w:rsidR="00576197" w:rsidRDefault="00A178DB" w:rsidP="00AD5F67">
      <w:r>
        <w:t xml:space="preserve">Dat noem ik nu </w:t>
      </w:r>
      <w:proofErr w:type="spellStart"/>
      <w:r>
        <w:t>kapitaal-</w:t>
      </w:r>
      <w:r w:rsidR="00576197">
        <w:t>vernietiging</w:t>
      </w:r>
      <w:proofErr w:type="spellEnd"/>
      <w:r w:rsidR="00576197">
        <w:t xml:space="preserve">. </w:t>
      </w:r>
    </w:p>
    <w:p w:rsidR="008E733F" w:rsidRDefault="008E733F" w:rsidP="00AD5F67">
      <w:r>
        <w:t>We hadden het graag alles</w:t>
      </w:r>
      <w:r w:rsidR="00D11384">
        <w:t xml:space="preserve"> gratis</w:t>
      </w:r>
      <w:r>
        <w:t xml:space="preserve"> aan de nieuwe</w:t>
      </w:r>
      <w:r w:rsidR="00D11384">
        <w:t xml:space="preserve"> bewoner overgedaan</w:t>
      </w:r>
      <w:r>
        <w:t xml:space="preserve"> maar we hebben nooit een melding gekregen van Qua Wonen. Je zou </w:t>
      </w:r>
      <w:r w:rsidR="00D11384">
        <w:t xml:space="preserve">toch denken dat je te voren zou horen van een </w:t>
      </w:r>
      <w:r>
        <w:t>nieuwe huurder</w:t>
      </w:r>
      <w:r w:rsidR="009559FF">
        <w:t>?</w:t>
      </w:r>
    </w:p>
    <w:p w:rsidR="00576197" w:rsidRDefault="00576197" w:rsidP="00AD5F67">
      <w:r>
        <w:t>Ik h</w:t>
      </w:r>
      <w:r w:rsidR="008E733F">
        <w:t>eb enkele foto's gemaakt van het</w:t>
      </w:r>
      <w:r>
        <w:t xml:space="preserve"> huis</w:t>
      </w:r>
      <w:r w:rsidR="008E733F">
        <w:t>je</w:t>
      </w:r>
      <w:r w:rsidR="000F1168">
        <w:t xml:space="preserve"> in deze staat</w:t>
      </w:r>
      <w:r w:rsidR="008E733F">
        <w:t xml:space="preserve"> en na het leeghalen</w:t>
      </w:r>
      <w:r>
        <w:t>.</w:t>
      </w:r>
    </w:p>
    <w:p w:rsidR="008125E8" w:rsidRDefault="008125E8" w:rsidP="008125E8">
      <w:pPr>
        <w:pStyle w:val="Geenafstand"/>
      </w:pPr>
      <w:r>
        <w:t xml:space="preserve">Donderdag </w:t>
      </w:r>
      <w:r w:rsidR="00C514CC">
        <w:t>18 september</w:t>
      </w:r>
      <w:r>
        <w:t xml:space="preserve"> heeft</w:t>
      </w:r>
      <w:r w:rsidR="00C514CC">
        <w:t xml:space="preserve"> mij dochter</w:t>
      </w:r>
      <w:r>
        <w:t xml:space="preserve"> nog Qua Wonen gebeld of de nieuwe huurder al bekend was,</w:t>
      </w:r>
      <w:r w:rsidR="00C514CC">
        <w:t xml:space="preserve"> </w:t>
      </w:r>
      <w:r>
        <w:t>maar er nog</w:t>
      </w:r>
      <w:r w:rsidR="00EE3545">
        <w:t xml:space="preserve">  steeds</w:t>
      </w:r>
      <w:r>
        <w:t xml:space="preserve"> niets bekend.</w:t>
      </w:r>
    </w:p>
    <w:p w:rsidR="008125E8" w:rsidRDefault="008125E8" w:rsidP="008125E8">
      <w:pPr>
        <w:pStyle w:val="Geenafstand"/>
      </w:pPr>
    </w:p>
    <w:p w:rsidR="008125E8" w:rsidRDefault="008125E8" w:rsidP="008125E8">
      <w:pPr>
        <w:pStyle w:val="Geenafstand"/>
      </w:pPr>
      <w:r>
        <w:t>Donderdag 25 se</w:t>
      </w:r>
      <w:r w:rsidR="00C514CC">
        <w:t>ptember</w:t>
      </w:r>
      <w:r>
        <w:t xml:space="preserve"> heeft </w:t>
      </w:r>
      <w:r w:rsidR="00EE3545">
        <w:t>mij</w:t>
      </w:r>
      <w:r w:rsidR="00D11384">
        <w:t>n</w:t>
      </w:r>
      <w:r w:rsidR="00EE3545">
        <w:t xml:space="preserve"> dochter </w:t>
      </w:r>
      <w:r>
        <w:t>Qua Wonen</w:t>
      </w:r>
      <w:r w:rsidR="00D11384">
        <w:t xml:space="preserve"> </w:t>
      </w:r>
      <w:r>
        <w:t>gebeld of de nieuwe huurder al bekend was, maar nog steeds niets bekend.</w:t>
      </w:r>
    </w:p>
    <w:p w:rsidR="008125E8" w:rsidRDefault="008125E8" w:rsidP="008125E8">
      <w:pPr>
        <w:pStyle w:val="Geenafstand"/>
      </w:pPr>
    </w:p>
    <w:p w:rsidR="008125E8" w:rsidRDefault="008125E8" w:rsidP="008125E8">
      <w:pPr>
        <w:pStyle w:val="Geenafstand"/>
      </w:pPr>
      <w:r>
        <w:t xml:space="preserve">Dinsdag 30 september </w:t>
      </w:r>
      <w:r w:rsidR="0048443F">
        <w:t>gebeld met telefoniste</w:t>
      </w:r>
      <w:r w:rsidR="00F971C9">
        <w:t xml:space="preserve"> of </w:t>
      </w:r>
      <w:r w:rsidR="0048443F">
        <w:t>de opzichter</w:t>
      </w:r>
      <w:r w:rsidR="00F971C9">
        <w:t xml:space="preserve"> er was</w:t>
      </w:r>
      <w:r w:rsidR="0048443F">
        <w:t xml:space="preserve"> </w:t>
      </w:r>
      <w:r w:rsidR="00F971C9">
        <w:t>en of de opzichter dan mij terug wil bellen</w:t>
      </w:r>
      <w:r w:rsidR="0075430E">
        <w:t>. H</w:t>
      </w:r>
      <w:r w:rsidR="00F971C9">
        <w:t>elaas opzichter heeft niet teruggebeld</w:t>
      </w:r>
      <w:r w:rsidR="0048443F">
        <w:t xml:space="preserve">. Toen nog een </w:t>
      </w:r>
      <w:r w:rsidR="00791619">
        <w:t>mailtje gestuurd</w:t>
      </w:r>
      <w:r w:rsidR="0075430E">
        <w:t>,</w:t>
      </w:r>
      <w:r w:rsidR="00791619">
        <w:t xml:space="preserve"> </w:t>
      </w:r>
      <w:r w:rsidR="0048443F">
        <w:t>ook zonder resultaat.</w:t>
      </w:r>
    </w:p>
    <w:p w:rsidR="0048443F" w:rsidRDefault="0048443F" w:rsidP="008125E8">
      <w:pPr>
        <w:pStyle w:val="Geenafstand"/>
      </w:pPr>
    </w:p>
    <w:p w:rsidR="00C726E4" w:rsidRDefault="0048443F" w:rsidP="008125E8">
      <w:pPr>
        <w:pStyle w:val="Geenafstand"/>
      </w:pPr>
      <w:r>
        <w:t>Woensdag</w:t>
      </w:r>
      <w:r w:rsidR="00F971C9">
        <w:t>ochtend</w:t>
      </w:r>
      <w:r>
        <w:t xml:space="preserve"> 1 oktober nog een keer gebeld met Qua Wonen</w:t>
      </w:r>
      <w:r w:rsidR="0075430E">
        <w:t xml:space="preserve"> en de opzichter medegedeeld dat ik van de buurman laminaat heb gekregen voor de extra meter. P</w:t>
      </w:r>
      <w:r>
        <w:t>atroon was precies</w:t>
      </w:r>
      <w:r w:rsidR="00C514CC">
        <w:t xml:space="preserve"> </w:t>
      </w:r>
      <w:r>
        <w:t>hetzelfde alleen was de kleur wat donkerder geworden</w:t>
      </w:r>
      <w:r w:rsidR="00F971C9">
        <w:t>,</w:t>
      </w:r>
      <w:r>
        <w:t xml:space="preserve"> had</w:t>
      </w:r>
      <w:r w:rsidR="00F971C9">
        <w:t xml:space="preserve"> tenslotte</w:t>
      </w:r>
      <w:r>
        <w:t xml:space="preserve"> al negen jaar op de vliering gelegen.</w:t>
      </w:r>
      <w:r w:rsidR="00C514CC">
        <w:t xml:space="preserve"> Ook de dikte </w:t>
      </w:r>
      <w:r w:rsidR="00F971C9">
        <w:t xml:space="preserve">van het laminaat </w:t>
      </w:r>
      <w:r w:rsidR="00C514CC">
        <w:t>was goed</w:t>
      </w:r>
      <w:r w:rsidR="0075430E">
        <w:t>. D</w:t>
      </w:r>
      <w:r>
        <w:t>aar ging de opzichter niet mee ak</w:t>
      </w:r>
      <w:r w:rsidR="00F971C9">
        <w:t>koord</w:t>
      </w:r>
      <w:r w:rsidR="0075430E">
        <w:t>,</w:t>
      </w:r>
      <w:r w:rsidR="00F971C9">
        <w:t xml:space="preserve"> ook niet toen ik vroeg of hij dan</w:t>
      </w:r>
      <w:r>
        <w:t xml:space="preserve"> even langs</w:t>
      </w:r>
      <w:r w:rsidR="00F971C9">
        <w:t xml:space="preserve"> kon komen</w:t>
      </w:r>
      <w:r>
        <w:t>. Ook dat deed de opzichter niet, ik heb hem nog medegedeeld dat de extra vierkante meter helemaal niet nodig is omdat het</w:t>
      </w:r>
      <w:r w:rsidR="00C514CC">
        <w:t xml:space="preserve"> huidige</w:t>
      </w:r>
      <w:r>
        <w:t xml:space="preserve"> laminaat aansluit op beide gevel</w:t>
      </w:r>
      <w:r w:rsidR="00C514CC">
        <w:t>s</w:t>
      </w:r>
      <w:r>
        <w:t xml:space="preserve"> en </w:t>
      </w:r>
      <w:r w:rsidR="00EE3545">
        <w:t xml:space="preserve">beide </w:t>
      </w:r>
      <w:r>
        <w:t xml:space="preserve">bouwmuren. </w:t>
      </w:r>
    </w:p>
    <w:p w:rsidR="00C514CC" w:rsidRDefault="0048443F" w:rsidP="008125E8">
      <w:pPr>
        <w:pStyle w:val="Geenafstand"/>
      </w:pPr>
      <w:r>
        <w:t>Ook dat hielp niet</w:t>
      </w:r>
      <w:r w:rsidR="0075430E">
        <w:t>,</w:t>
      </w:r>
      <w:r>
        <w:t xml:space="preserve"> alles moest eruit</w:t>
      </w:r>
      <w:r w:rsidR="0075430E">
        <w:t>:</w:t>
      </w:r>
      <w:r>
        <w:t xml:space="preserve"> </w:t>
      </w:r>
      <w:r w:rsidR="00791619">
        <w:t xml:space="preserve"> Laminaat, </w:t>
      </w:r>
      <w:r>
        <w:t>de lamellen</w:t>
      </w:r>
      <w:r w:rsidR="00791619">
        <w:t xml:space="preserve"> voor en achter,</w:t>
      </w:r>
      <w:r w:rsidR="008E733F">
        <w:t xml:space="preserve"> </w:t>
      </w:r>
      <w:r>
        <w:t>afzuigkap (2 jaar oud). En ook de nieuwe vloerbedekking 1 jaar oud. Ook moesten de stofdorpels weer teruggebracht worden 40 euro kosten voor mijn dochter.</w:t>
      </w:r>
      <w:r w:rsidR="00791619">
        <w:t xml:space="preserve"> </w:t>
      </w:r>
    </w:p>
    <w:p w:rsidR="00ED0E5A" w:rsidRDefault="00ED0E5A" w:rsidP="008125E8">
      <w:pPr>
        <w:pStyle w:val="Geenafstand"/>
      </w:pPr>
      <w:r>
        <w:t>Toen</w:t>
      </w:r>
      <w:r w:rsidR="00791619">
        <w:t xml:space="preserve"> het telefonisch gesprek niets uithaalde</w:t>
      </w:r>
      <w:r>
        <w:t xml:space="preserve"> zijn we begonnen met slopen we moesten wel</w:t>
      </w:r>
      <w:r w:rsidR="00F971C9">
        <w:t>,</w:t>
      </w:r>
      <w:r>
        <w:t xml:space="preserve"> op donderdag 2 oktober kwam de wagen van het grofvuil langs. En we k</w:t>
      </w:r>
      <w:r w:rsidR="00C514CC">
        <w:t>onden ook niet langer wachten omdat de huurder nog steeds</w:t>
      </w:r>
      <w:r w:rsidR="00791619">
        <w:t xml:space="preserve"> niet bekend was. Op</w:t>
      </w:r>
      <w:r>
        <w:t xml:space="preserve"> </w:t>
      </w:r>
      <w:r w:rsidR="00A82D5A">
        <w:t>maandag 6</w:t>
      </w:r>
      <w:r>
        <w:t xml:space="preserve"> oktober was de sleuteloverdracht en mij</w:t>
      </w:r>
      <w:r w:rsidR="0075430E">
        <w:t>n</w:t>
      </w:r>
      <w:r>
        <w:t xml:space="preserve"> d</w:t>
      </w:r>
      <w:r w:rsidR="0075430E">
        <w:t>ochter voelde zich</w:t>
      </w:r>
      <w:r w:rsidR="00F971C9">
        <w:t xml:space="preserve"> geïntimideerd</w:t>
      </w:r>
      <w:r w:rsidR="0075430E">
        <w:t xml:space="preserve"> met</w:t>
      </w:r>
      <w:r>
        <w:t xml:space="preserve"> 2000 euro</w:t>
      </w:r>
      <w:r w:rsidR="0075430E">
        <w:t xml:space="preserve"> boete</w:t>
      </w:r>
      <w:r>
        <w:t xml:space="preserve"> die in het vooruit</w:t>
      </w:r>
      <w:r w:rsidR="00C514CC">
        <w:t>zicht</w:t>
      </w:r>
      <w:r>
        <w:t xml:space="preserve"> was gesteld.</w:t>
      </w:r>
    </w:p>
    <w:p w:rsidR="00C514CC" w:rsidRDefault="00C514CC" w:rsidP="008125E8">
      <w:pPr>
        <w:pStyle w:val="Geenafstand"/>
      </w:pPr>
      <w:r>
        <w:t>Er werd</w:t>
      </w:r>
      <w:r w:rsidR="0075430E">
        <w:t xml:space="preserve"> gezegd als het</w:t>
      </w:r>
      <w:r>
        <w:t xml:space="preserve"> laminaat</w:t>
      </w:r>
      <w:r w:rsidR="00EE3545">
        <w:t xml:space="preserve"> bij de sleuteloverdracht</w:t>
      </w:r>
      <w:r>
        <w:t xml:space="preserve"> afgekeurd word</w:t>
      </w:r>
      <w:r w:rsidR="0075430E">
        <w:t>t</w:t>
      </w:r>
      <w:r>
        <w:t xml:space="preserve"> moet het nog dezelfde dag eruit</w:t>
      </w:r>
      <w:r w:rsidR="0075430E">
        <w:t xml:space="preserve"> a</w:t>
      </w:r>
      <w:r>
        <w:t>nders gaat dat 1000 euro kosten</w:t>
      </w:r>
      <w:r w:rsidR="0075430E">
        <w:t xml:space="preserve">. </w:t>
      </w:r>
    </w:p>
    <w:p w:rsidR="0048443F" w:rsidRDefault="0048443F" w:rsidP="008125E8">
      <w:pPr>
        <w:pStyle w:val="Geenafstand"/>
      </w:pPr>
    </w:p>
    <w:p w:rsidR="00C514CC" w:rsidRDefault="00C514CC" w:rsidP="008125E8">
      <w:pPr>
        <w:pStyle w:val="Geenafstand"/>
      </w:pPr>
      <w:r>
        <w:t xml:space="preserve">En wat gebeurt er op donderdag </w:t>
      </w:r>
      <w:r w:rsidR="00A82D5A">
        <w:t>2</w:t>
      </w:r>
      <w:r>
        <w:t xml:space="preserve"> oktober</w:t>
      </w:r>
      <w:r w:rsidR="0075430E">
        <w:t>? R</w:t>
      </w:r>
      <w:r w:rsidR="00791619">
        <w:t>ond de klok van 16:00 uur</w:t>
      </w:r>
      <w:r>
        <w:t xml:space="preserve"> wordt mijn dochter gebeld door de</w:t>
      </w:r>
      <w:r w:rsidR="00F971C9">
        <w:t xml:space="preserve"> vermoedelijk</w:t>
      </w:r>
      <w:r w:rsidR="00EE3545">
        <w:t>e</w:t>
      </w:r>
      <w:r>
        <w:t xml:space="preserve"> nieuwe huurder. De jongeman vroeg of hij het hui</w:t>
      </w:r>
      <w:r w:rsidR="0075430E">
        <w:t>sje mocht bekijken</w:t>
      </w:r>
      <w:r>
        <w:t>. Mij</w:t>
      </w:r>
      <w:r w:rsidR="0075430E">
        <w:t>n</w:t>
      </w:r>
      <w:r>
        <w:t xml:space="preserve"> dochter heeft de jongeman verteld</w:t>
      </w:r>
      <w:r w:rsidR="0075430E">
        <w:t xml:space="preserve"> dat</w:t>
      </w:r>
      <w:r>
        <w:t xml:space="preserve"> het gehele huis is </w:t>
      </w:r>
      <w:r w:rsidR="00F971C9">
        <w:t>gestript</w:t>
      </w:r>
      <w:r w:rsidR="0075430E">
        <w:t>:</w:t>
      </w:r>
      <w:r>
        <w:t xml:space="preserve"> mijn vader heeft er alles uit gehaald </w:t>
      </w:r>
      <w:r w:rsidR="00A82D5A">
        <w:t xml:space="preserve">op woensdag 1 oktober want </w:t>
      </w:r>
      <w:r w:rsidR="00F971C9">
        <w:t>de huurder was nog niet</w:t>
      </w:r>
      <w:r w:rsidR="00307933">
        <w:t xml:space="preserve"> bekend</w:t>
      </w:r>
      <w:r w:rsidR="00A82D5A">
        <w:t xml:space="preserve">. </w:t>
      </w:r>
    </w:p>
    <w:p w:rsidR="005160C8" w:rsidRDefault="005160C8" w:rsidP="008125E8">
      <w:pPr>
        <w:pStyle w:val="Geenafstand"/>
      </w:pPr>
    </w:p>
    <w:p w:rsidR="005160C8" w:rsidRDefault="00307933" w:rsidP="008125E8">
      <w:pPr>
        <w:pStyle w:val="Geenafstand"/>
      </w:pPr>
      <w:r>
        <w:t>D</w:t>
      </w:r>
      <w:r w:rsidR="00EE3545">
        <w:t>e</w:t>
      </w:r>
      <w:r w:rsidR="005160C8">
        <w:t xml:space="preserve"> nieuwe huurder heeft donderdag 25 september met Qua Wonen gebeld of er al wat bekend was over het huisje Koninginneweg 206a </w:t>
      </w:r>
      <w:proofErr w:type="spellStart"/>
      <w:r w:rsidR="005160C8">
        <w:t>Lekkerkerk</w:t>
      </w:r>
      <w:proofErr w:type="spellEnd"/>
      <w:r w:rsidR="005160C8">
        <w:t>.</w:t>
      </w:r>
    </w:p>
    <w:p w:rsidR="00A82D5A" w:rsidRDefault="00A82D5A" w:rsidP="008125E8">
      <w:pPr>
        <w:pStyle w:val="Geenafstand"/>
      </w:pPr>
    </w:p>
    <w:p w:rsidR="00A82D5A" w:rsidRDefault="00A82D5A" w:rsidP="008125E8">
      <w:pPr>
        <w:pStyle w:val="Geenafstand"/>
      </w:pPr>
      <w:r>
        <w:t>Ik vindt het voor die nieuwe huur</w:t>
      </w:r>
      <w:r w:rsidR="00F971C9">
        <w:t>der</w:t>
      </w:r>
      <w:r>
        <w:t xml:space="preserve"> vreselijk dat het zo gaat. Qua Wonen moet zich schamen om zo met huurders om te gaa</w:t>
      </w:r>
      <w:r w:rsidR="00307933">
        <w:t>n en zeker voor de intimidatie van 1000 euro per</w:t>
      </w:r>
      <w:r>
        <w:t xml:space="preserve"> verdieping als het niet goed is.</w:t>
      </w:r>
      <w:r w:rsidR="00F971C9">
        <w:t xml:space="preserve"> Ik denk dat we hiervan moeten leren dat het in het vervolg anders moet. </w:t>
      </w:r>
    </w:p>
    <w:p w:rsidR="00791619" w:rsidRDefault="00791619" w:rsidP="008125E8">
      <w:pPr>
        <w:pStyle w:val="Geenafstand"/>
      </w:pPr>
    </w:p>
    <w:p w:rsidR="00791619" w:rsidRDefault="00791619" w:rsidP="008125E8">
      <w:pPr>
        <w:pStyle w:val="Geenafstand"/>
      </w:pPr>
      <w:r>
        <w:t>Ga een woning bekijken hoe</w:t>
      </w:r>
      <w:r w:rsidR="00307933">
        <w:t xml:space="preserve"> de zelf aangebrachte voorzieningen eruit ziet maar ga</w:t>
      </w:r>
      <w:r>
        <w:t xml:space="preserve"> niet domweg regels volgen die allang zijn achterhaald. </w:t>
      </w:r>
    </w:p>
    <w:p w:rsidR="00307933" w:rsidRDefault="00307933" w:rsidP="008125E8">
      <w:pPr>
        <w:pStyle w:val="Geenafstand"/>
      </w:pPr>
    </w:p>
    <w:p w:rsidR="00307933" w:rsidRDefault="00307933" w:rsidP="008125E8">
      <w:pPr>
        <w:pStyle w:val="Geenafstand"/>
      </w:pPr>
      <w:r>
        <w:t>Het ergste is nog de toonzetting en intimidatie van de opzichter. Krijgen die mensen geen cursus "hoe om te gaan met huurders"? Kennelijk niet! Daarbij komt dat de huurders volledig zijn overgeleverd aan de grillen van de opzichter, immers, één en ander is ter beoordeling van de opzichter zijn die gelijkgestemd? Nee dus. Hierdoor is er een willekeur, in alle woonkernen waar U woningen heeft staan. Vraag het eens aan Adviesraad en huurorganisaties.</w:t>
      </w:r>
    </w:p>
    <w:p w:rsidR="00307933" w:rsidRDefault="00307933" w:rsidP="008125E8">
      <w:pPr>
        <w:pStyle w:val="Geenafstand"/>
      </w:pPr>
    </w:p>
    <w:p w:rsidR="00307933" w:rsidRDefault="00307933" w:rsidP="008125E8">
      <w:pPr>
        <w:pStyle w:val="Geenafstand"/>
      </w:pPr>
      <w:r>
        <w:t>Ik zie uw berichten met belangstelling tegemoet</w:t>
      </w:r>
    </w:p>
    <w:p w:rsidR="00F971C9" w:rsidRDefault="00F971C9" w:rsidP="008125E8">
      <w:pPr>
        <w:pStyle w:val="Geenafstand"/>
      </w:pPr>
    </w:p>
    <w:p w:rsidR="00F971C9" w:rsidRDefault="00F971C9" w:rsidP="008125E8">
      <w:pPr>
        <w:pStyle w:val="Geenafstand"/>
      </w:pPr>
      <w:r>
        <w:t>A.</w:t>
      </w:r>
      <w:r w:rsidR="008E733F">
        <w:t xml:space="preserve"> </w:t>
      </w:r>
      <w:r>
        <w:t>de Jong</w:t>
      </w:r>
    </w:p>
    <w:p w:rsidR="00307933" w:rsidRDefault="00307933" w:rsidP="008125E8">
      <w:pPr>
        <w:pStyle w:val="Geenafstand"/>
      </w:pPr>
      <w:r>
        <w:t>Kakebeen 60</w:t>
      </w:r>
    </w:p>
    <w:p w:rsidR="00307933" w:rsidRDefault="00307933" w:rsidP="008125E8">
      <w:pPr>
        <w:pStyle w:val="Geenafstand"/>
      </w:pPr>
      <w:r>
        <w:t>2931RE krimpen aan de Lek</w:t>
      </w:r>
    </w:p>
    <w:p w:rsidR="0048443F" w:rsidRDefault="0048443F" w:rsidP="008125E8">
      <w:pPr>
        <w:pStyle w:val="Geenafstand"/>
      </w:pPr>
    </w:p>
    <w:p w:rsidR="0048443F" w:rsidRDefault="0048443F" w:rsidP="008125E8">
      <w:pPr>
        <w:pStyle w:val="Geenafstand"/>
      </w:pPr>
    </w:p>
    <w:p w:rsidR="0048443F" w:rsidRDefault="0048443F" w:rsidP="008125E8">
      <w:pPr>
        <w:pStyle w:val="Geenafstand"/>
      </w:pPr>
    </w:p>
    <w:p w:rsidR="008125E8" w:rsidRDefault="008125E8" w:rsidP="00AD5F67"/>
    <w:p w:rsidR="000F1168" w:rsidRDefault="000F1168" w:rsidP="00AD5F67"/>
    <w:p w:rsidR="00576197" w:rsidRDefault="00576197" w:rsidP="00AD5F67"/>
    <w:p w:rsidR="00576197" w:rsidRPr="00AD5F67" w:rsidRDefault="00576197" w:rsidP="00AD5F67">
      <w:pPr>
        <w:rPr>
          <w:b/>
        </w:rPr>
      </w:pPr>
    </w:p>
    <w:p w:rsidR="00AD5F67" w:rsidRPr="00AD5F67" w:rsidRDefault="00AD5F67" w:rsidP="00AD5F67">
      <w:pPr>
        <w:rPr>
          <w:b/>
        </w:rPr>
      </w:pPr>
    </w:p>
    <w:sectPr w:rsidR="00AD5F67" w:rsidRPr="00AD5F67" w:rsidSect="007E0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compat>
    <w:useFELayout/>
  </w:compat>
  <w:rsids>
    <w:rsidRoot w:val="00AD5F67"/>
    <w:rsid w:val="000F1168"/>
    <w:rsid w:val="001D2F4A"/>
    <w:rsid w:val="00307933"/>
    <w:rsid w:val="0036533C"/>
    <w:rsid w:val="00386553"/>
    <w:rsid w:val="0048443F"/>
    <w:rsid w:val="005160C8"/>
    <w:rsid w:val="00576197"/>
    <w:rsid w:val="00634410"/>
    <w:rsid w:val="0075430E"/>
    <w:rsid w:val="00791619"/>
    <w:rsid w:val="007B068D"/>
    <w:rsid w:val="007E04BF"/>
    <w:rsid w:val="008125E8"/>
    <w:rsid w:val="008A326C"/>
    <w:rsid w:val="008E733F"/>
    <w:rsid w:val="009559FF"/>
    <w:rsid w:val="009C49EA"/>
    <w:rsid w:val="00A178DB"/>
    <w:rsid w:val="00A7637A"/>
    <w:rsid w:val="00A82D5A"/>
    <w:rsid w:val="00AD5F67"/>
    <w:rsid w:val="00C514CC"/>
    <w:rsid w:val="00C726E4"/>
    <w:rsid w:val="00D11384"/>
    <w:rsid w:val="00D42364"/>
    <w:rsid w:val="00E50ADD"/>
    <w:rsid w:val="00E94C71"/>
    <w:rsid w:val="00ED0E5A"/>
    <w:rsid w:val="00EE3545"/>
    <w:rsid w:val="00F971C9"/>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4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25E8"/>
    <w:pPr>
      <w:spacing w:after="0" w:line="240" w:lineRule="auto"/>
    </w:pPr>
  </w:style>
  <w:style w:type="paragraph" w:styleId="Datum">
    <w:name w:val="Date"/>
    <w:basedOn w:val="Standaard"/>
    <w:next w:val="Standaard"/>
    <w:link w:val="DatumChar"/>
    <w:uiPriority w:val="99"/>
    <w:semiHidden/>
    <w:unhideWhenUsed/>
    <w:rsid w:val="009559FF"/>
  </w:style>
  <w:style w:type="character" w:customStyle="1" w:styleId="DatumChar">
    <w:name w:val="Datum Char"/>
    <w:basedOn w:val="Standaardalinea-lettertype"/>
    <w:link w:val="Datum"/>
    <w:uiPriority w:val="99"/>
    <w:semiHidden/>
    <w:rsid w:val="009559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a.de.jong1</dc:creator>
  <cp:lastModifiedBy>a.de.jong1</cp:lastModifiedBy>
  <cp:revision>10</cp:revision>
  <cp:lastPrinted>2014-10-03T07:05:00Z</cp:lastPrinted>
  <dcterms:created xsi:type="dcterms:W3CDTF">2014-09-15T05:53:00Z</dcterms:created>
  <dcterms:modified xsi:type="dcterms:W3CDTF">2014-10-06T15:25:00Z</dcterms:modified>
</cp:coreProperties>
</file>